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155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директора ООО «НЕФТЕГАЗСПЕЦТРАНС» </w:t>
      </w:r>
      <w:r>
        <w:rPr>
          <w:rFonts w:ascii="Times New Roman" w:eastAsia="Times New Roman" w:hAnsi="Times New Roman" w:cs="Times New Roman"/>
          <w:sz w:val="26"/>
          <w:szCs w:val="26"/>
        </w:rPr>
        <w:t>Мешкова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Григорьевича, </w:t>
      </w:r>
      <w:r>
        <w:rPr>
          <w:rStyle w:val="cat-ExternalSystemDefinedgrp-3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2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Мешков В.Г.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«НЕФТЕГАЗСПЕЦТРАНС»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Некрасова, дом 2, квартира 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Мешков В.Г.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86172333900356400002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Мешкова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Мешков </w:t>
      </w:r>
      <w:r>
        <w:rPr>
          <w:rFonts w:ascii="Times New Roman" w:eastAsia="Times New Roman" w:hAnsi="Times New Roman" w:cs="Times New Roman"/>
          <w:sz w:val="26"/>
          <w:szCs w:val="26"/>
        </w:rPr>
        <w:t>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Мешкова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«НЕФТЕГАЗСПЕЦТРАНС»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Григорьевича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0412365400135001552415149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7">
    <w:name w:val="cat-ExternalSystemDefined grp-38 rplc-7"/>
    <w:basedOn w:val="DefaultParagraphFont"/>
  </w:style>
  <w:style w:type="character" w:customStyle="1" w:styleId="cat-PassportDatagrp-31rplc-8">
    <w:name w:val="cat-PassportData grp-31 rplc-8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PassportDatagrp-32rplc-12">
    <w:name w:val="cat-PassportData grp-32 rplc-12"/>
    <w:basedOn w:val="DefaultParagraphFont"/>
  </w:style>
  <w:style w:type="character" w:customStyle="1" w:styleId="cat-UserDefinedgrp-40rplc-13">
    <w:name w:val="cat-UserDefined grp-40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